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0BFA" w14:textId="71E35CCC" w:rsidR="0070291C" w:rsidRDefault="00521622" w:rsidP="0090568B">
      <w:pPr>
        <w:pStyle w:val="MMTitle"/>
        <w:spacing w:after="240"/>
      </w:pPr>
      <w:bookmarkStart w:id="0" w:name="oNcNF2W//ki648KZQfl5wg=="/>
      <w:r>
        <w:t>Windows 2022</w:t>
      </w:r>
      <w:bookmarkEnd w:id="0"/>
      <w:r>
        <w:fldChar w:fldCharType="begin"/>
      </w:r>
      <w:r>
        <w:instrText>PRIVATE {"MapObjectType":"Topic","SubType":"Central","Id":"oNcNF2W//ki648KZQfl5wg==","Description":"TopicStart"}</w:instrText>
      </w:r>
      <w:r>
        <w:fldChar w:fldCharType="end"/>
      </w:r>
      <w:r>
        <w:fldChar w:fldCharType="begin"/>
      </w:r>
      <w:r>
        <w:instrText xml:space="preserve">PRIVATE </w:instrText>
      </w:r>
      <w:r>
        <w:instrText>{"MapObjectType":"Topic","Id":"oNcNF2W//ki648KZQfl5wg==","Description":"TopicInfoEnd"}</w:instrText>
      </w:r>
      <w:r>
        <w:fldChar w:fldCharType="end"/>
      </w:r>
    </w:p>
    <w:p w14:paraId="44373117" w14:textId="77777777" w:rsidR="0070291C" w:rsidRDefault="00521622">
      <w:pPr>
        <w:pStyle w:val="MMTopic1"/>
        <w:numPr>
          <w:ilvl w:val="0"/>
          <w:numId w:val="1"/>
        </w:numPr>
        <w:spacing w:after="240"/>
      </w:pPr>
      <w:bookmarkStart w:id="1" w:name="_Toc256000000"/>
      <w:bookmarkStart w:id="2" w:name="09zmKxfA3kS66LEqibjEOg=="/>
      <w:proofErr w:type="spellStart"/>
      <w:r>
        <w:t>安</w:t>
      </w:r>
      <w:r>
        <w:t>装</w:t>
      </w:r>
      <w:proofErr w:type="spellEnd"/>
      <w:r>
        <w:t>esProc Desktop</w:t>
      </w:r>
      <w:r>
        <w:t>，</w:t>
      </w:r>
      <w:proofErr w:type="spellStart"/>
      <w:r>
        <w:t>注册插件，成功</w:t>
      </w:r>
      <w:bookmarkEnd w:id="1"/>
      <w:bookmarkEnd w:id="2"/>
      <w:proofErr w:type="spellEnd"/>
      <w:r>
        <w:fldChar w:fldCharType="begin"/>
      </w:r>
      <w:r>
        <w:instrText>PRIVATE {"MapObjectType":"Topic","SubType":"Main","Id</w:instrText>
      </w:r>
      <w:r>
        <w:instrText>":"09zmKxfA3kS66LEqibjEOg==","Parent":"oNcNF2W//ki648KZQfl5wg==","Description":"TopicStart"}</w:instrText>
      </w:r>
      <w:r>
        <w:fldChar w:fldCharType="end"/>
      </w:r>
      <w:r>
        <w:fldChar w:fldCharType="begin"/>
      </w:r>
      <w:r>
        <w:instrText xml:space="preserve">PRIVATE </w:instrText>
      </w:r>
      <w:r>
        <w:instrText>{"MapObjectType":"Topic","Id":"09zmKxfA3kS66LEqibjEOg==","Description":"TopicInfoEnd"}</w:instrText>
      </w:r>
      <w:r>
        <w:fldChar w:fldCharType="end"/>
      </w:r>
    </w:p>
    <w:bookmarkStart w:id="3" w:name="C0+RGP4B9UiWUaSmyvpI3g=="/>
    <w:bookmarkEnd w:id="3"/>
    <w:p w14:paraId="14630CD6" w14:textId="77777777" w:rsidR="0070291C" w:rsidRDefault="00521622">
      <w:pPr>
        <w:pStyle w:val="MMTopic2"/>
        <w:numPr>
          <w:ilvl w:val="1"/>
          <w:numId w:val="1"/>
        </w:numPr>
        <w:spacing w:after="240"/>
      </w:pPr>
      <w:r>
        <w:fldChar w:fldCharType="begin"/>
      </w:r>
      <w:r>
        <w:instrText>PRIVATE {"MapObjectType":"Topic","SubType":"Subtopic","Id":"C0+RGP4B9UiWUaSmyvpI3g==","Parent":"09zmKxfA3kS66LEqibjEOg==","Description":"TopicStart"}</w:instrText>
      </w:r>
      <w:r>
        <w:fldChar w:fldCharType="end"/>
      </w:r>
      <w:bookmarkStart w:id="4" w:name="_Toc256000001"/>
      <w:bookmarkEnd w:id="4"/>
    </w:p>
    <w:p w14:paraId="36F01A2D" w14:textId="77777777" w:rsidR="0070291C" w:rsidRDefault="00521622">
      <w:pPr>
        <w:pStyle w:val="MMImage"/>
        <w:ind w:left="14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CED68" wp14:editId="73EC6B65">
            <wp:simplePos x="0" y="0"/>
            <wp:positionH relativeFrom="column">
              <wp:posOffset>889000</wp:posOffset>
            </wp:positionH>
            <wp:positionV relativeFrom="paragraph">
              <wp:posOffset>0</wp:posOffset>
            </wp:positionV>
            <wp:extent cx="4597400" cy="3017425"/>
            <wp:effectExtent l="0" t="0" r="0" b="0"/>
            <wp:wrapTopAndBottom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0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>PRIVATE {"MapO</w:instrText>
      </w:r>
      <w:r>
        <w:instrText>bjectType":"Topic","Id":"C0+RGP4B9UiWUaSmyvpI3g==","Description":"TopicInfoEnd"}</w:instrText>
      </w:r>
      <w:r>
        <w:fldChar w:fldCharType="end"/>
      </w:r>
    </w:p>
    <w:p w14:paraId="3428FF2C" w14:textId="77777777" w:rsidR="0070291C" w:rsidRDefault="00521622">
      <w:pPr>
        <w:pStyle w:val="MMTopic1"/>
        <w:numPr>
          <w:ilvl w:val="0"/>
          <w:numId w:val="1"/>
        </w:numPr>
        <w:spacing w:after="240"/>
      </w:pPr>
      <w:bookmarkStart w:id="5" w:name="_Toc256000002"/>
      <w:bookmarkStart w:id="6" w:name="S6L1Iv7m1EaC0uGUsvOgww=="/>
      <w:r>
        <w:t>windows</w:t>
      </w:r>
      <w:proofErr w:type="spellStart"/>
      <w:r>
        <w:t>版本</w:t>
      </w:r>
      <w:bookmarkEnd w:id="5"/>
      <w:bookmarkEnd w:id="6"/>
      <w:proofErr w:type="spellEnd"/>
      <w:r>
        <w:fldChar w:fldCharType="begin"/>
      </w:r>
      <w:r>
        <w:instrText>PRIVATE {"MapObjectType":"Topic","SubType":"Main","Id":"S6L1Iv7m1EaC0uGUsvOgww==","Parent":"oNcNF2W//ki648KZQfl5wg==","Description":"TopicStart"}</w:instrText>
      </w:r>
      <w:r>
        <w:fldChar w:fldCharType="end"/>
      </w:r>
      <w:r>
        <w:fldChar w:fldCharType="begin"/>
      </w:r>
      <w:r>
        <w:instrText>PRIVATE {"MapObje</w:instrText>
      </w:r>
      <w:r>
        <w:instrText>ctType":"Topic","Id":"S6L1Iv7m1EaC0uGUsvOgww==","Description":"TopicInfoEnd"}</w:instrText>
      </w:r>
      <w:r>
        <w:fldChar w:fldCharType="end"/>
      </w:r>
    </w:p>
    <w:bookmarkStart w:id="7" w:name="JwLGx1IAg0SxppzBbavIPw=="/>
    <w:bookmarkEnd w:id="7"/>
    <w:p w14:paraId="23D2181F" w14:textId="77777777" w:rsidR="0070291C" w:rsidRDefault="00521622">
      <w:pPr>
        <w:pStyle w:val="MMTopic2"/>
        <w:numPr>
          <w:ilvl w:val="1"/>
          <w:numId w:val="1"/>
        </w:numPr>
        <w:spacing w:after="240"/>
      </w:pPr>
      <w:r>
        <w:fldChar w:fldCharType="begin"/>
      </w:r>
      <w:r>
        <w:instrText>PRIVATE {"MapObjectType":"Topic","SubType":"Subtopic","Id":"JwLGx1IAg0SxppzBbavIPw==","Parent":"S6L1Iv7m1EaC0uGUsvOgww==","Description":"TopicStart"}</w:instrText>
      </w:r>
      <w:r>
        <w:fldChar w:fldCharType="end"/>
      </w:r>
      <w:bookmarkStart w:id="8" w:name="_Toc256000003"/>
      <w:bookmarkEnd w:id="8"/>
    </w:p>
    <w:p w14:paraId="4DF42EA2" w14:textId="77777777" w:rsidR="0070291C" w:rsidRDefault="00521622">
      <w:pPr>
        <w:pStyle w:val="MMImage"/>
        <w:ind w:left="140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E0FFDF" wp14:editId="05C4E35C">
            <wp:simplePos x="0" y="0"/>
            <wp:positionH relativeFrom="column">
              <wp:posOffset>889000</wp:posOffset>
            </wp:positionH>
            <wp:positionV relativeFrom="paragraph">
              <wp:posOffset>0</wp:posOffset>
            </wp:positionV>
            <wp:extent cx="4486275" cy="5476875"/>
            <wp:effectExtent l="0" t="0" r="0" b="0"/>
            <wp:wrapTopAndBottom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>PRIVATE {"MapObjectType</w:instrText>
      </w:r>
      <w:r>
        <w:instrText>":"Topic","Id":"JwLGx1IAg0SxppzBbavIPw==","Description":"TopicInfoEnd"}</w:instrText>
      </w:r>
      <w:r>
        <w:fldChar w:fldCharType="end"/>
      </w:r>
    </w:p>
    <w:p w14:paraId="2BADE0BC" w14:textId="77777777" w:rsidR="0070291C" w:rsidRDefault="00521622">
      <w:pPr>
        <w:pStyle w:val="MMTopic1"/>
        <w:numPr>
          <w:ilvl w:val="0"/>
          <w:numId w:val="1"/>
        </w:numPr>
        <w:spacing w:after="240"/>
      </w:pPr>
      <w:bookmarkStart w:id="9" w:name="_Toc256000004"/>
      <w:bookmarkStart w:id="10" w:name="eL5idjvht02M2qYqeKHJuQ=="/>
      <w:r>
        <w:t>Excel</w:t>
      </w:r>
      <w:bookmarkEnd w:id="9"/>
      <w:bookmarkEnd w:id="10"/>
      <w:r>
        <w:fldChar w:fldCharType="begin"/>
      </w:r>
      <w:r>
        <w:instrText>PRIVATE {"MapObjectType":"Topic","SubType":"Main","Id":"eL5idjvht02M2qYqeKHJuQ==","Parent":"oNcNF2W//ki648KZQfl5wg==","Description":"TopicStart"}</w:instrText>
      </w:r>
      <w:r>
        <w:fldChar w:fldCharType="end"/>
      </w:r>
      <w:r>
        <w:fldChar w:fldCharType="begin"/>
      </w:r>
      <w:r>
        <w:instrText>PRIVATE {"MapObjectType":"Topi</w:instrText>
      </w:r>
      <w:r>
        <w:instrText>c","Id":"eL5idjvht02M2qYqeKHJuQ==","Description":"TopicInfoEnd"}</w:instrText>
      </w:r>
      <w:r>
        <w:fldChar w:fldCharType="end"/>
      </w:r>
    </w:p>
    <w:p w14:paraId="489344A5" w14:textId="77777777" w:rsidR="0070291C" w:rsidRDefault="00521622">
      <w:pPr>
        <w:pStyle w:val="MMTopic2"/>
        <w:numPr>
          <w:ilvl w:val="1"/>
          <w:numId w:val="1"/>
        </w:numPr>
        <w:spacing w:after="240"/>
      </w:pPr>
      <w:bookmarkStart w:id="11" w:name="_Toc256000005"/>
      <w:bookmarkStart w:id="12" w:name="6lUiaw0a8kuRp1Nwq+IDmg=="/>
      <w:proofErr w:type="spellStart"/>
      <w:r>
        <w:t>加载项</w:t>
      </w:r>
      <w:bookmarkEnd w:id="11"/>
      <w:bookmarkEnd w:id="12"/>
      <w:proofErr w:type="spellEnd"/>
      <w:r>
        <w:fldChar w:fldCharType="begin"/>
      </w:r>
      <w:r>
        <w:instrText>PRIVATE {"MapObjectType":"Topic","SubType":"Subtopic","Id":"6lUiaw0a8kuRp1Nwq+IDmg==","Parent":"eL5idjvht02M2qYqeKHJuQ==","Description":"TopicStart"}</w:instrText>
      </w:r>
      <w:r>
        <w:fldChar w:fldCharType="end"/>
      </w:r>
      <w:r>
        <w:fldChar w:fldCharType="begin"/>
      </w:r>
      <w:r>
        <w:instrText>PRIVATE {"MapObjectType":"Topic","I</w:instrText>
      </w:r>
      <w:r>
        <w:instrText>d":"6lUiaw0a8kuRp1Nwq+IDmg==","Description":"TopicInfoEnd"}</w:instrText>
      </w:r>
      <w:r>
        <w:fldChar w:fldCharType="end"/>
      </w:r>
    </w:p>
    <w:bookmarkStart w:id="13" w:name="hGCYnsVqVUGUlErFZqBybQ=="/>
    <w:bookmarkEnd w:id="13"/>
    <w:p w14:paraId="54BD3832" w14:textId="77777777" w:rsidR="0070291C" w:rsidRDefault="00521622">
      <w:pPr>
        <w:pStyle w:val="MMTopic3"/>
        <w:numPr>
          <w:ilvl w:val="2"/>
          <w:numId w:val="1"/>
        </w:numPr>
        <w:spacing w:after="240"/>
      </w:pPr>
      <w:r>
        <w:fldChar w:fldCharType="begin"/>
      </w:r>
      <w:r>
        <w:instrText>PRIVATE {"MapObjectType":"Topic","SubType":"Subtopic","Id":"hGCYnsVqVUGUlErFZqBybQ==","Parent":"6lUiaw0a8kuRp1Nwq+IDmg==","Description":"TopicStart"}</w:instrText>
      </w:r>
      <w:r>
        <w:fldChar w:fldCharType="end"/>
      </w:r>
      <w:bookmarkStart w:id="14" w:name="_Toc256000006"/>
      <w:bookmarkEnd w:id="14"/>
    </w:p>
    <w:p w14:paraId="7A21B03A" w14:textId="77777777" w:rsidR="0070291C" w:rsidRDefault="00521622">
      <w:pPr>
        <w:pStyle w:val="MMImage"/>
        <w:ind w:left="19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2EFA0" wp14:editId="21BFB79A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4267200" cy="2794716"/>
            <wp:effectExtent l="0" t="0" r="0" b="0"/>
            <wp:wrapTopAndBottom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9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PRIVATE </w:instrText>
      </w:r>
      <w:r>
        <w:instrText>{"MapObjectType":"Topic","Id":"hGCYnsVqVUGUlErFZqBybQ==","Description":"TopicInfoEnd"}</w:instrText>
      </w:r>
      <w:r>
        <w:fldChar w:fldCharType="end"/>
      </w:r>
    </w:p>
    <w:p w14:paraId="797287A5" w14:textId="77777777" w:rsidR="0070291C" w:rsidRDefault="00521622">
      <w:pPr>
        <w:pStyle w:val="MMTopic2"/>
        <w:numPr>
          <w:ilvl w:val="1"/>
          <w:numId w:val="1"/>
        </w:numPr>
        <w:spacing w:after="240"/>
      </w:pPr>
      <w:bookmarkStart w:id="15" w:name="_Toc256000007"/>
      <w:bookmarkStart w:id="16" w:name="h5mBGazRC0Ol6QFMUyTqGw=="/>
      <w:proofErr w:type="spellStart"/>
      <w:r>
        <w:t>单元格</w:t>
      </w:r>
      <w:bookmarkEnd w:id="15"/>
      <w:bookmarkEnd w:id="16"/>
      <w:proofErr w:type="spellEnd"/>
      <w:r>
        <w:fldChar w:fldCharType="begin"/>
      </w:r>
      <w:r>
        <w:instrText>PRIVATE {"MapObjectType":"Topic","SubType":"Subtopic","Id":"h5mBGazRC0Ol6QFMUyTqGw==","Parent":"eL5idjvht02M2qYqeKHJuQ==","Description":"TopicStart"}</w:instrText>
      </w:r>
      <w:r>
        <w:fldChar w:fldCharType="end"/>
      </w:r>
      <w:r>
        <w:fldChar w:fldCharType="begin"/>
      </w:r>
      <w:r>
        <w:instrText>PRIVATE {"Map</w:instrText>
      </w:r>
      <w:r>
        <w:instrText>ObjectType":"Topic","Id":"h5mBGazRC0Ol6QFMUyTqGw==","Description":"TopicInfoEnd"}</w:instrText>
      </w:r>
      <w:r>
        <w:fldChar w:fldCharType="end"/>
      </w:r>
    </w:p>
    <w:bookmarkStart w:id="17" w:name="+0OyUHWPCU2eB6yW1tQ/0g=="/>
    <w:bookmarkEnd w:id="17"/>
    <w:p w14:paraId="39CAB868" w14:textId="77777777" w:rsidR="0070291C" w:rsidRDefault="00521622">
      <w:pPr>
        <w:pStyle w:val="MMTopic3"/>
        <w:numPr>
          <w:ilvl w:val="2"/>
          <w:numId w:val="1"/>
        </w:numPr>
        <w:spacing w:after="240"/>
      </w:pPr>
      <w:r>
        <w:fldChar w:fldCharType="begin"/>
      </w:r>
      <w:r>
        <w:instrText>PRIVATE {"MapObjectType":"Topic","SubType":"Subtopic","Id":"+0OyUHWPCU2eB6yW1tQ/0g==","Parent":"h5mBGazRC0Ol6QFMUyTqGw==","Description":"TopicStart"}</w:instrText>
      </w:r>
      <w:r>
        <w:fldChar w:fldCharType="end"/>
      </w:r>
      <w:bookmarkStart w:id="18" w:name="_Toc256000008"/>
      <w:bookmarkEnd w:id="18"/>
    </w:p>
    <w:p w14:paraId="3111442D" w14:textId="77777777" w:rsidR="0070291C" w:rsidRDefault="00521622">
      <w:pPr>
        <w:pStyle w:val="MMImage"/>
        <w:ind w:left="19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F346C4" wp14:editId="59EEB367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4267200" cy="2479361"/>
            <wp:effectExtent l="0" t="0" r="0" b="0"/>
            <wp:wrapTopAndBottom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7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>PRIVATE {"MapObject</w:instrText>
      </w:r>
      <w:r>
        <w:instrText>Type":"Topic","Id":"+0OyUHWPCU2eB6yW1tQ/0g==","Description":"TopicInfoEnd"}</w:instrText>
      </w:r>
      <w:r>
        <w:fldChar w:fldCharType="end"/>
      </w:r>
    </w:p>
    <w:p w14:paraId="7E713661" w14:textId="77777777" w:rsidR="0070291C" w:rsidRDefault="0070291C"/>
    <w:sectPr w:rsidR="0070291C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B5D2" w14:textId="77777777" w:rsidR="00521622" w:rsidRDefault="00521622">
      <w:r>
        <w:separator/>
      </w:r>
    </w:p>
  </w:endnote>
  <w:endnote w:type="continuationSeparator" w:id="0">
    <w:p w14:paraId="300B308F" w14:textId="77777777" w:rsidR="00521622" w:rsidRDefault="0052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377D" w14:textId="77777777" w:rsidR="0070291C" w:rsidRDefault="00521622">
    <w:pPr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0F76" w14:textId="77777777" w:rsidR="00521622" w:rsidRDefault="00521622">
      <w:r>
        <w:separator/>
      </w:r>
    </w:p>
  </w:footnote>
  <w:footnote w:type="continuationSeparator" w:id="0">
    <w:p w14:paraId="0D1745BB" w14:textId="77777777" w:rsidR="00521622" w:rsidRDefault="0052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520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6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bullet"/>
      <w:lvlText w:val="·"/>
      <w:lvlJc w:val="left"/>
      <w:pPr>
        <w:tabs>
          <w:tab w:val="num" w:pos="1880"/>
        </w:tabs>
        <w:ind w:left="188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2120"/>
        </w:tabs>
        <w:ind w:left="2120" w:hanging="400"/>
      </w:pPr>
      <w:rPr>
        <w:rFonts w:ascii="Symbol" w:eastAsia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521622"/>
    <w:rsid w:val="0070291C"/>
    <w:rsid w:val="009056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23089"/>
  <w15:docId w15:val="{717C0C19-3DDF-4AEE-A2D0-B1A1BD95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微软雅黑" w:eastAsia="微软雅黑" w:hAnsi="微软雅黑" w:cs="微软雅黑"/>
      <w:sz w:val="22"/>
      <w:szCs w:val="24"/>
      <w:lang w:val="zh-CN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itle">
    <w:name w:val="MM Title"/>
    <w:basedOn w:val="a"/>
    <w:qFormat/>
    <w:rsid w:val="00EF7B96"/>
    <w:pPr>
      <w:spacing w:before="240" w:after="60"/>
      <w:jc w:val="center"/>
      <w:outlineLvl w:val="0"/>
    </w:pPr>
    <w:rPr>
      <w:bCs/>
      <w:color w:val="000000"/>
      <w:kern w:val="28"/>
      <w:sz w:val="28"/>
      <w:szCs w:val="32"/>
    </w:rPr>
  </w:style>
  <w:style w:type="paragraph" w:customStyle="1" w:styleId="MMMapGraphic">
    <w:name w:val="MM Map Graphic"/>
    <w:next w:val="a"/>
    <w:qFormat/>
    <w:rPr>
      <w:rFonts w:ascii="微软雅黑" w:eastAsia="微软雅黑" w:hAnsi="微软雅黑" w:cs="微软雅黑"/>
      <w:sz w:val="22"/>
      <w:szCs w:val="24"/>
      <w:lang w:val="zh-CN"/>
    </w:rPr>
  </w:style>
  <w:style w:type="paragraph" w:customStyle="1" w:styleId="MMTopic1">
    <w:name w:val="MM Topic 1"/>
    <w:basedOn w:val="a"/>
    <w:next w:val="a"/>
    <w:qFormat/>
    <w:rsid w:val="00EF7B96"/>
    <w:pPr>
      <w:keepNext/>
      <w:spacing w:before="240" w:after="60"/>
      <w:outlineLvl w:val="0"/>
    </w:pPr>
    <w:rPr>
      <w:bCs/>
      <w:color w:val="000000"/>
      <w:kern w:val="32"/>
      <w:sz w:val="24"/>
      <w:szCs w:val="32"/>
    </w:rPr>
  </w:style>
  <w:style w:type="paragraph" w:customStyle="1" w:styleId="MMTopic2">
    <w:name w:val="MM Topic 2"/>
    <w:basedOn w:val="a"/>
    <w:next w:val="a"/>
    <w:qFormat/>
    <w:rsid w:val="00EF7B96"/>
    <w:pPr>
      <w:keepNext/>
      <w:spacing w:before="240" w:after="60"/>
      <w:outlineLvl w:val="1"/>
    </w:pPr>
    <w:rPr>
      <w:bCs/>
      <w:color w:val="000000"/>
      <w:sz w:val="20"/>
      <w:szCs w:val="28"/>
    </w:rPr>
  </w:style>
  <w:style w:type="paragraph" w:customStyle="1" w:styleId="MMImage">
    <w:name w:val="MM Image"/>
    <w:next w:val="a"/>
    <w:qFormat/>
    <w:rPr>
      <w:rFonts w:ascii="微软雅黑" w:eastAsia="微软雅黑" w:hAnsi="微软雅黑" w:cs="微软雅黑"/>
      <w:sz w:val="22"/>
      <w:szCs w:val="24"/>
      <w:lang w:val="zh-CN"/>
    </w:rPr>
  </w:style>
  <w:style w:type="paragraph" w:customStyle="1" w:styleId="MMTopic3">
    <w:name w:val="MM Topic 3"/>
    <w:next w:val="a"/>
    <w:qFormat/>
    <w:rPr>
      <w:rFonts w:ascii="微软雅黑" w:eastAsia="微软雅黑" w:hAnsi="微软雅黑" w:cs="微软雅黑"/>
      <w:color w:val="000000"/>
      <w:szCs w:val="24"/>
      <w:lang w:val="zh-CN"/>
    </w:rPr>
  </w:style>
  <w:style w:type="paragraph" w:styleId="TOC1">
    <w:name w:val="toc 1"/>
    <w:basedOn w:val="a"/>
    <w:next w:val="a"/>
    <w:autoRedefine/>
    <w:rsid w:val="00805BCE"/>
  </w:style>
  <w:style w:type="paragraph" w:styleId="TOC2">
    <w:name w:val="toc 2"/>
    <w:basedOn w:val="a"/>
    <w:next w:val="a"/>
    <w:autoRedefine/>
    <w:rsid w:val="00805BCE"/>
    <w:pPr>
      <w:ind w:left="240"/>
    </w:pPr>
  </w:style>
  <w:style w:type="paragraph" w:styleId="TOC3">
    <w:name w:val="toc 3"/>
    <w:basedOn w:val="a"/>
    <w:next w:val="a"/>
    <w:autoRedefine/>
    <w:rsid w:val="00805BC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Ping Chen</cp:lastModifiedBy>
  <cp:revision>2</cp:revision>
  <dcterms:created xsi:type="dcterms:W3CDTF">2024-01-10T09:09:00Z</dcterms:created>
  <dcterms:modified xsi:type="dcterms:W3CDTF">2024-01-10T09:10:00Z</dcterms:modified>
</cp:coreProperties>
</file>